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Zawódź, Cheszbonie, bo Aj* spustoszone! Krzyczcie, córki Rabby! Opaszcie się w wory! Lamentujcie! Włóczcie się tu i tam pomiędzy murami,** bo Milkom pójdzie do niewoli, a z nim jego kapłani i jego książęta!***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to samo Aj, o którym mowa w &lt;x&gt;60 7:1-9&lt;/x&gt;.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murami, ּ</w:t>
      </w:r>
      <w:r>
        <w:rPr>
          <w:rtl/>
        </w:rPr>
        <w:t>גְדֵרֹות</w:t>
      </w:r>
      <w:r>
        <w:rPr>
          <w:rtl w:val="0"/>
        </w:rPr>
        <w:t xml:space="preserve"> (gederot): em. na: ranami, ּ</w:t>
      </w:r>
      <w:r>
        <w:rPr>
          <w:rtl/>
        </w:rPr>
        <w:t>גְדֻדֹות</w:t>
      </w:r>
      <w:r>
        <w:rPr>
          <w:rtl w:val="0"/>
        </w:rPr>
        <w:t xml:space="preserve"> (gedudot), zob. &lt;x&gt;300 48:37&lt;/x&gt;. Wg G: bijcie się (w pierś) z powodu Milkoma, κόψασθε ἐπὶ Μελχομ.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48:7&lt;/x&gt;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2024-05-19T00:16:35Z</dcterms:modified>
</cp:coreProperties>
</file>