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Rozbiegnijcie się prędko! Zaszyjcie się dobrze, mieszkańcy Chazoru – oświadczenie JAHWE – gdyż podjął przeciw wam Nebukadnesar, król Babilonu, postanowienie i powziął przeciw wam (taki)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Rozbiegnijcie się prędko! Zaszyjcie się dobrze, mieszkańcy Chazoru — oświadcza JAHWE — bo tak postanowił przeciw wam Nebukadnesar, król Babilonu, taki ma względem was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rozbiegnijcie się prędko, ukryjcie się w głębokich kryjówkach, mieszkańcy Chasoru, mówi JAHWE. Radził się bowiem przeciwko wam Nabuchodonozor, król Babilonu, i obmyślił przeciwko wam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rozpierzchnijcie się prędko, zstąpcie w głębokości na mieszkanie, obywatele Hasor! mówi Pan; bo zawarł radę przeciwko wam Nabuchodonozor, król Babiloński, i umyślił przeciwko wam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bieżcie wskok, w głębokości siedźcie, którzy mieszkacie w Azor, mówi JAHWE, bo Nabuchodonozor, król Babiloński, uradził na was radę i umyślił na was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rozproszcie się śpiesznie, ukryjcie się dobrze, mieszkańcy Chasor - wyrocznia Pana. I nie ma ani bram, ani zaworów, bo powziął przeciw wam postanowienie Nabuchodonozor, król babiloński, i żywi przeciw wam [złe]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szybko znikajcie, ukryjcie się dobrze, mieszkańcy Chazoru - mówi Pan, gdyż Nebukadnesar, król babiloński, powziął przeciwko wam postanowienie i umyślił co do was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rozejdźcie się szybko, schowajcie się głęboko, mieszkańcy Chasoru! – wyrocznia JAHWE. Nebukadnessar bowiem, król Babilonu, powziął przeciwko wam postanowienie i podjął przeciwko wam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Uchodźcie szybko! Ukryjcie się głęboko, mieszkańcy Chasoru - wyrocznia JAHWE - gdyż Nabuchodonozor przeciw wam zwołał radę i przeciwko wam powziął decyzję.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Uchodźcie co tchu! Osiądźcie w głębokich kryjówkach, mieszkańcy Chacoru! - głosi Jahwe. Bo król babiloński, Nebukadnezar, podjął przeciw wam zamiar i zamach na was obmyślił!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проти народу, що спокійно сидить в спокою, в яких немає дверей, ані замків, ані засувів, самі мешкають.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Schrońcie się! Czym prędzej uciekajcie! Nisko przysiądźcie, mieszkańcy Chacoru – mówi WIEKUISTY; gdyż Nabukadrecar, król Babelu, powziął przeciwko wam postanowienie i przeciw wam uknuł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”Uciekajcie, umknijcie daleko; zejdźcie w głąb, by zamieszkać, mieszkańcy Chacoru” – brzmi wypowiedź JAHWE. ”Bo Nebukadreccar, król Babilonu, powziął przeciwko wam radę i przeciwko wam obmyślił zamysł”.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2024-05-19T00:17:00Z</dcterms:modified>
</cp:coreProperties>
</file>