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Chazor legowiskiem szakali,* pustkowiem na wieki, nikt tam nie zamieszka i nie zatrzyma się tam syn człowieczy.**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49:18&lt;/x&gt;; &lt;x&gt;300 50:40&lt;/x&gt;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2024-05-19T03:16:07Z</dcterms:modified>
</cp:coreProperties>
</file>