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łuk* Elamu, podstawę ich potęgi.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 Elamu, podstawę jego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złamię łuk Elamu, podstawę jego potęgi;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złamię łuk Elamczyków, największą siłę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ja złamię łuk Elam i wielką moc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złamię łuk Elamu, źródło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Oto Ja połamię łuk Elamitów, podstawę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Елам чотири вітри з чотирьох кінців неба і розсію їх всіма цими вітрами, і не буде народу, куди не підуть вигнанці Елама.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skruszę łuk Elamu, pierwiastek ich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rzeki JAHWE Zastępów: ʼOto łamię łuk Elamu, początek ich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2:4&lt;/x&gt;; &lt;x&gt;350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2024-05-26T10:10:00Z</dcterms:modified>
</cp:coreProperties>
</file>