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złamię łuk* Elamu, podstawę ich potęgi.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2:4&lt;/x&gt;; &lt;x&gt;350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2024-05-26T19:51:04Z</dcterms:modified>
</cp:coreProperties>
</file>