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Elam cztery wiatry, z czterech krańców nieba, i rozproszę ich na wszystkie te wiatry, i nie będzie narodu, do którego by nie przyszli rozproszeni Elamu.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2024-05-19T02:45:24Z</dcterms:modified>
</cp:coreProperties>
</file>