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3"/>
        <w:gridCol w:w="1642"/>
        <w:gridCol w:w="6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ustawię mój tron w Elamie, i zniszczę tam króla oraz książąt – oświadczenie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2024-05-26T10:07:06Z</dcterms:modified>
</cp:coreProperties>
</file>