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to? Chlubisz się dolinami?* Trysnęła twa dolina,** córko odstępcza,*** polegająca na swych skarbach! Kto wystąpi przeciw mnie?!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dolinami, ּ</w:t>
      </w:r>
      <w:r>
        <w:rPr>
          <w:rtl/>
        </w:rPr>
        <w:t>בָעֲמָקִים</w:t>
      </w:r>
      <w:r>
        <w:rPr>
          <w:rtl w:val="0"/>
        </w:rPr>
        <w:t xml:space="preserve"> (ba‘amaqim), lub: wielką mocą, lm intensyfikująca od </w:t>
      </w:r>
      <w:r>
        <w:rPr>
          <w:rtl/>
        </w:rPr>
        <w:t>עֵמֶק</w:t>
      </w:r>
      <w:r>
        <w:rPr>
          <w:rtl w:val="0"/>
        </w:rPr>
        <w:t xml:space="preserve"> II, moc militarna, siła, &lt;x&gt;300 49:4&lt;/x&gt; L, por. &lt;x&gt;220 39:21&lt;/x&gt;; &lt;x&gt;290 40:26&lt;/x&gt;; &lt;x&gt;300 47:5&lt;/x&gt;; wg G: równinami Anakitów, ἐν τοῖς πεδίοις Ενακιμ.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dolinę Jaboku.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27:6&lt;/x&gt;; &lt;x&gt;300 31:22&lt;/x&gt;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2024-05-26T13:34:29Z</dcterms:modified>
</cp:coreProperties>
</file>