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 strach – mówi Pan JAHWE Zastępów – ze strony wszystkich, którzy są wokół ciebie, i będziecie rozproszeni, każdy w swą stronę, i nikt nie pozbiera uciekających.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2024-05-19T02:02:22Z</dcterms:modified>
</cp:coreProperties>
</file>