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Edomie.* ** Tak mówi JAHWE Zastępów: Czy już nie ma mądrości w Temanie?*** Czy zginęła rada roztropnych? Czy rozwiązała się**** jego mądrość?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 Tak mówi JAHWE Zastępów: Czy już nie ma mądrości w Temanie? Czy zginęła rada roztropnych? Czy jego mądrość przepadła?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Edomie tak mówi JAHWE zastępów: Czyż nie ma już mądrości w Temanie? Czyż zginęła rada od roztropnych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obróciła się wniwecz ich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Edomczykom. Tak mówi Pan zastępów: Izali niemasz więcej mądrości w Teman? Izali zginęła rada od roztropnych, a wniwecz się obróciła mądrość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Idumejej. To mówi JAHWE zastępów: Izali nie masz dalej mądrości w Teman? Zginęła rada od synów, niepożyteczna się zstała mądrość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 Tak mówi Pan Zastępów: Czy nie ma już mądrości w Temanie? Nie stało już rady wśród roztropnych? Mądrość ich zwietrzała?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 Tak mówi Pan Zastępów: Czy już nie ma mądrości w Temanie? Czy zginęła rada roztropnych? Czy wniwecz się obrócił ich dowcip?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 Tak mówi JAHWE Zastępów: Czy nie ma już mądrości w Temanie? Czy przepadła rada wśród roztropnych? Czy ich mądrość zanikła?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 Tak mówi JAHWE Zastępów: „Czy nie ma już mądrości w Temanie? Zginęła rada u roztropnych, zniknęła ich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 Tak mówi Jahwe Zastępów: - Czyż nie ma już w Teman mądrości? Zabrakło rady roztropnym, zjełczała ich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обманене їхнє лице. Копайте для помешкання, ви що живете в Дедані, бо тяжке він зробив. Я навів на нього в часі, в якому Я його відвідав.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 Tak mówi WIEKUISTY Zastępów: Czy w Themanie nie ma już mądrości? Czyż znikła rada roztropnych oraz upadła ich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 sprawie Edomu rzekł JAHWE Zastępów: ”Czyż nie ma już mądrości w Temanie? Czy rada zginęła spośród odznaczających się zrozumieniem? Czy ich mądrość uległa rozkładowi?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 nie okazał litości Judejczykom po upadku Jerozolimy w 586 r. p. Chr., zob. Ab 10-16.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36:1-19&lt;/x&gt;; &lt;x&gt;290 21:11-12&lt;/x&gt;; &lt;x&gt;290 34:5-15&lt;/x&gt;; &lt;x&gt;290 63:1-6&lt;/x&gt;; &lt;x&gt;330 25:12-14&lt;/x&gt;; &lt;x&gt;330 35:1-15&lt;/x&gt;; &lt;x&gt;370 1:11-12&lt;/x&gt;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36:11&lt;/x&gt;; &lt;x&gt;300 49:20&lt;/x&gt;; &lt;x&gt;330 25:13&lt;/x&gt;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czy popsuła się, &lt;x&gt;300 49:9&lt;/x&gt;L.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2024-05-19T00:05:28Z</dcterms:modified>
</cp:coreProperties>
</file>