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obcinający winogrona przyjdą do ciebie, nie zostawią resztek,* gdy złodzieje w nocy – to natną, ile zechcą!**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5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Ab 5 pytania, por. &lt;x&gt;120 5:26&lt;/x&gt;;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2024-05-19T00:10:05Z</dcterms:modified>
</cp:coreProperties>
</file>