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głos: Babilon wzięty! zadrży ziemia, a krzyk będzie słyszany wśród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2024-05-05T02:26:55Z</dcterms:modified>
</cp:coreProperties>
</file>