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 ku niemu zwrócą twarze. Chodźmy — powiedzą — połączmy się z PANEM! Wieczne przymierze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swoje twarze,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Chodźcie i przyłączmy się do JAHWE wiecznym przymierzem, które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drodze do Syonu pytać się będą, a obuciwszy się tam twarzą, rzekną: Pójdźcie, a przyłączcie się do Pana przymierzem wiecznem, które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Syjonu drogi się pytać będą: tam twarzy ich. Przydą a przyłożeni będą do JAHWE przymierzem wiecznym, które żadnym zapomnieniem zgładzone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zwrócą się na drogę ku niemu: ”Chodźcie, połączmy się z Panem wiecznym przymierzem, które nie ulegnie zapomnieniu”.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ku niemu zwrócą swoje spojrzenie: Chodźcie, a przyłączmy się do Pana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tam zwrócą swoje twarze. Chodźmy, aby złączyć się z Panem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Syjon. Ku niemu zwrócą swe twarze. Pójdą, aby złączyć się z JAHWE wiecznym przymierzem, o którym już nie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Rozpytywać będą o drogę na Syjon, tam ich oblicza zwrócone: ”Pójdźmy, złączmy się z Jahwe Przymierzem wiecznym, niezapomnianym!”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Випитають дорогу аж до Сіону, бо туди дадуть своє лице. І підуть і втечуть до Господа Бога, бо вічний завіт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dopytywać o Cyon i na drogę do tego miejsca zwróci się ich oblicze: Chodźcie, przyłączcie się do WIEKUISTEGO Wiecznym Przymierzem, które nie byłoby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z twarzami zwróconymi w tę stronę, mówiąc: ʼChodźmy i przyłączmy się do JAHWE w przymierzu trwającym po czas niezmierzony, które nie pójdzie w niepamięćʼ.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2024-05-04T23:42:32Z</dcterms:modified>
</cp:coreProperties>
</file>