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Babilonowi i przeciw mieszkańcom Leb-Kamai* wiatr niszczący!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wiatr niszczący przeciw Babilonowi i przeciw mieszkańcom serca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wzbudzę niszczący wiatr przeciwko Babilonowi i przeciwko tym, którzy mieszkają pośród powstających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przeciwko Babilonowi, i przeciwko tym, którzy mieszkają w pośród powstawających przeciwko mnie, wiatr zaraźliwy;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wzbudzę na Babilon i na obywatele jego, którzy serce swe podnieśli przeciwko mnie, jako wiatr zaraźliwy.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sprowadzę na Babilon i na mieszkańców Chaldei niszczący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przeciwko Babilonowi i mieszkańcom Chaldei wiatr złowrogi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wzbudzę przeciwko Babilonowi i mieszkańcom Leb Kamaj niszczący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wywołam niszczącą wichurę przeciwko Babilonowi i mieszkańcom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wzbudzę przeciw Babilonii i przeciw mieszkańcom Leb-Kamaj niszczycielską wichurę.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піднімаю проти Вавилону і проти поселених халдеїв пекучий нищівний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podnoszę niszczący wiatr przeciwko Babelowi i przeciw mieszkańcom centrum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wzbudzam przeciw Babilonowi i przeciw mieszkańcom Leb-Kamaj niszczycielski wiatr;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Leb-Kamai, </w:t>
      </w:r>
      <w:r>
        <w:rPr>
          <w:rtl/>
        </w:rPr>
        <w:t>לֵב קָמָי</w:t>
      </w:r>
      <w:r>
        <w:rPr>
          <w:rtl w:val="0"/>
        </w:rPr>
        <w:t xml:space="preserve"> (lew-qamai), hl, czyli: serce moich wrogów, szyfr nazwy Babilon, zob. &lt;x&gt;300 25:26&lt;/x&gt;;&lt;x&gt;300 51:41&lt;/x&gt;; wg G: Chaldejczykom, Χαλδαίους.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2024-04-29T12:52:41Z</dcterms:modified>
</cp:coreProperties>
</file>