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Dobierzcie strzały, napełnijcie kołczany!* Pobudził JAHWE ducha królów Medii,** *** gdyż przeciw Babilonowi powziął (On) plan, aby go zniszczyć; ponieważ to pomsta JAHWE, pomsta za Jego świątynię.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Naostrzcie strzały, napełnijcie kołczany! JAHWE pobudził ducha królów Medii, bo powziął plan — zniszczyć Babilon, gdyż to czas Jego pomsty, to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przygotujcie tarcze. JAHWE wzbudził ducha królów Medii, bo jego zamiar jest przeciwko Babilonowi, aby go zniszczyć. Jest to bowiem pomsta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sporządżcie tarcze. Wzbudził Pan ducha królów Medskich; bo przeciwko Babilonowi zamysł jego, aby go wytracił, gdyż pomsta Pańska jest pomsta kościoła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napełniajcie sajdaki! Wzbudził JAHWE ducha króla Medzkiego i przeciw Babilonowi myśl jego jest, aby ji zatracił: bo pomsta PANSKA jest, pomsta kościoła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przygotowujcie tarcze! Pan budzi ducha króla Medii, bo jego zamiarem - zniszczenie Babilonu; jest to pomsta Pana,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strzały, namaśćcie tarcze! Pan pobudził ducha królów medyjskich, gdyż jego plan skierowany jest przeciwko Babilonowi, aby go zniszczyć; taka jest bowiem pomsta Boga,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Ostrzcie strzały, przygotujcie tarcze! JAHWE wzbudził ducha królów Medów, gdyż Jego zamiary są przeciwko Babilonowi, by go spustoszyć. Jest to zemsta JAHWE, zemsta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strzały, napełnijcie kołczany. JAHWE pobudził ducha królów medyjskich, postanowił zburzyć Babilon. Jest to bowiem kara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groty! Napełnijcie kołczany! Jahwe pobudził ducha królów Medii, bo Jego zamiarem jest zniszczyć Babilon. Zaprawdę, pomsta to Jahwe, pomsta za Jego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Приготуйте стріли, наповніть сагайдаки. Господь підняв дух царя мидів, бо його гнів проти Вавилону, щоб його вигубити, бо пімста господня, пімста його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Wyostrzcie strzały! Napełniajcie sajdaki! WIEKUISTY rozbudził ducha królów Madaju, gdyż Jego zamysł skierowany jest przeciwko Babelowi, by go zgładzić. To pomsta WIEKUISTEGO, pomsta za Swój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”Wypolerujcie strzały. Napełnijcie okrągłe tarcze. JAHWE pobudził ducha królów Medów, gdyż jego zamysł jest przeciw Babilonowi, by go obrócić w ruinę. Bo jest to pomsta JAHWE, pomsta za jego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kołczany, ׁ</w:t>
      </w:r>
      <w:r>
        <w:rPr>
          <w:rtl/>
        </w:rPr>
        <w:t>שְלָטִים</w:t>
      </w:r>
      <w:r>
        <w:rPr>
          <w:rtl w:val="0"/>
        </w:rPr>
        <w:t xml:space="preserve"> (szelatim), od ak. szaltu, &lt;x&gt;300 51:11&lt;/x&gt; L, pod. G, τὰς φαρέτρας; zn. niepewne, ozn. tarcze w: &lt;x&gt;100 8:7&lt;/x&gt;; &lt;x&gt;120 11:10&lt;/x&gt;; &lt;x&gt;330 27:11&lt;/x&gt;; &lt;x&gt;260 4:4&lt;/x&gt;; &lt;x&gt;130 18:7&lt;/x&gt;; &lt;x&gt;140 23:9&lt;/x&gt;.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Medo-Persji, zob. &lt;x&gt;190 1:3&lt;/x&gt;, 4, 18, 19;&lt;x&gt;190 10:2&lt;/x&gt;; &lt;x&gt;340 5:28&lt;/x&gt;;&lt;x&gt;340 6:8&lt;/x&gt;, 12, 15;&lt;x&gt;340 8:20&lt;/x&gt;. Wspomnienie tylko Medii może się łączyć z faktem, że Cyrus, władca Medo-Persji, był Medem.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13:17-18&lt;/x&gt;; &lt;x&gt;300 50:28-29&lt;/x&gt;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2024-04-29T11:44:03Z</dcterms:modified>
</cp:coreProperties>
</file>