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odpłacę Babilonowi i wszystkim mieszkańcom Chaldei, za całe ich zło, które popełnili na Syjonie, na waszych oczach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2024-04-29T11:02:13Z</dcterms:modified>
</cp:coreProperties>
</file>