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zniszczenia* – oświadczenie JAHWE – niszcząca całą ziemię! I wyciągnę moją rękę przeciw tobie, i zepchnę cię ze skał, i zamienię cię w górę płonącą.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 — oświadcza JAHWE — niszcząca całą ziemię! Wyciągnę na ciebie swą rękę i zepchnę cię ze skał — i zamienię cię w górę płonącą!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przeciwko tobie, góro niszczycielska, mówi JAHWE, która niszczysz całą ziemię. Wyciągnę swoją rękę przeciwko tobie i strącę cię ze skał, i uczynię cię górą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jest przeciwko tobie, o góro każąca! mówi Pan, która kazisz wszystkę ziemię, i wyciągnę rękę moję przeciwko tobie, a zwalę cię z skał, i uczynię cię górą spalenia;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 cię, góro zarażająca, mówi JAHWE, która zarażasz wszytkę ziemię. I wyciągnę rękę moję na cię a zwalę cię z skał i uczynię cię górą 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tobie, góro zagłady - wyrocznia Pana - która wyniszczyłaś całą ziemię, wyciągnę na ciebie rękę i zepchnę cię ze skały, czyniąc cię górą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tobie, góro zniszczenia - mówi Pan - która zniszczyłaś całą ziemię; i wyciągnę moją rękę przeciwko tobie, i strącę cię ze skał, i zamienię cię w górę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 – wyrocznia JAHWE – która niszczysz całą ziemię. Moją rękę wyciągnę przeciwko tobie i zrzucę ciebie ze skał, i zamienię cię w spaloną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niszcząca - wyrocznia JAHWE - która niszczyłaś całą ziemię. Wyciągnę rękę przeciwko tobie, zrzucę cię ze skały i zamienię cię w górę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Jam przeciw tobie, Góro Zniszczenia - to wyrok Jahwe - (która niszczyłaś całą ziemię). Przeciw tobie wyciągnę swą rękę, ze skał cię strącę i zamienię cię w górę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знищена горо, що знищила всю землю, і простягну мою руку проти тебе і скину тебе з каменя і дам тебе як спалену 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tobie, niszcząca góro – mówi WIEKUISTY, która rujnujesz całą ziemię. Przeciw tobie wyciągnę Moją rękę; strącę cię ze skał i zamienię cię w wypaloną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tobie, niszczycielska góro – brzmi wypowiedź JAHWE – ty, która doprowadzasz do ruiny cała ziemię; i wyciągnę rękę przeciw tobie, i odtoczę cię od urwistych skał, i uczynię z ciebie wypaloną górę”.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2024-04-29T16:20:23Z</dcterms:modified>
</cp:coreProperties>
</file>