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nie* napina łucznik swego łuku** i niech nie występuje (nikt) w swojej zbroi!*** I nie oszczędzajcie jego młodzieńców, wytępcie cały jego zastęp!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 tłum. przy założeniu, że przyim przeciw, </w:t>
      </w:r>
      <w:r>
        <w:rPr>
          <w:rtl/>
        </w:rPr>
        <w:t>אֶל</w:t>
      </w:r>
      <w:r>
        <w:rPr>
          <w:rtl w:val="0"/>
        </w:rPr>
        <w:t xml:space="preserve"> , to przeczenie: nie, </w:t>
      </w:r>
      <w:r>
        <w:rPr>
          <w:rtl/>
        </w:rPr>
        <w:t>אַל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przeciwko napinaniu przez łucznika jego łuku.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przeciwko  temu,  kto  występuje w swojej zbroi.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2024-04-29T13:11:11Z</dcterms:modified>
</cp:coreProperties>
</file>