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Córka babilońska będzie jak klepisko w czasie jego ubijania; jeszcze chwila, a przyjdzie dla niej czas żniwa!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Córka babilońska będzie jak klepisko w czasie ubijania — jeszcze chwila, a przyjdzie dla niej czas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Córka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klepisko,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gdy się je udeptuje; jeszcze chwila, a przyjdzie czas jej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Córka Babilońska jest jako bojewisko, czas deptania jej przyszedł; jeszcze maluczko, a przyjdzie czas żniwa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córka Babilońska jako bojowisko, czas młóćby jej: jeszcze trochę i przydzie czas żniwa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Córa Babilonu jest jak klepisko, kiedy je ubijają; już niedługo przyjdzie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Izraela: Córka babilońska jest jak klepisko w czasie, gdy się je ubija; już wkrótce, a przyjdzie dla niej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Córa Babilonu jest jak klepisko w czasie, gdy się je depcze. Jeszcze mała chwila, a nadejdzie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 Zastępów, Bóg Izraela: Córka Babilonu stała się podobna do ubitego klepiska. Jeszcze chwila, a przyjdzie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Córa babilońska jest jak klepisko w czasie, gdy się je udeptuje. Już niedługo, a przyjdzie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Доми царя Вавилону будуть змолочені як тік в пору. Ще трохи і прийдуть його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 Zastępów, Bóg Israela: Córa Babelu jest jak klepisko, w czasie, gdy się je wydeptuje; niedługo, a nadejdzie dla niej pora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rzeki JAHWE Zastępów, Bóg Izraela: ”Córa babilońska jest podobna do klepiska. Nasłał czas, by ją udeptać. Jeszcze krótka chwila, a nadejdzie dla niej czas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2024-04-29T13:30:55Z</dcterms:modified>
</cp:coreProperties>
</file>