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zwałem gruzów, siedliskiem szakali, miejscem grozy i pogwizdywania – bez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2024-04-29T11:35:47Z</dcterms:modified>
</cp:coreProperties>
</file>