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granic, mój ludu! Ratujcie, każdy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niego, mój ludu, i niech każdy ratuje swoją duszę przed zapalczywością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pośrodku jego, ludu mój! a wybaw każdy duszę swoję przed gniewem zapalczywości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jego, ludu mój, aby zbawił każdy duszę swoję, przed gniewem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Wyjdź, mój narodzie, spośród niego! Każdy niech ratuje swe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pośrodka, mój ludu, i niech każdy ratuje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spośród niego, Mój ludu! Niech każdy ratuje własne życie przed płonącym gniewem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mój ludu! Niech każdy ocali swe życie przed zapalczywym gniewem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 z niego, mój ludu! Niech każdy ratuje swe życie przed żarem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spośród niego, Mój ludu, niech każdy ratuje swoje życie przed zapalczywym gniewem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niego, mój ludu, i niech każdy ocali swą duszę od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2024-04-29T12:50:46Z</dcterms:modified>
</cp:coreProperties>
</file>