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owdowiał Izrael ani Juda, (nie został opuszczony) przez swego Boga, JAHWE Zastępów, owszem,* ich ziemia jest pełna winy wobec Świętego Izraelskiego.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chociaż.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2024-04-29T13:34:20Z</dcterms:modified>
</cp:coreProperties>
</file>