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zbiegli przed mieczem! Ruszajcie! Nie zatrzymujcie się! Pamiętajcie na obczyźnie o JAHWE, noście Jerozolimę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uszliście spod miecza, idźcie, nie zatrzymujcie się! Wspominajcie JAHWE z daleka i niech przyjdzie wam na myśl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którzyście uszli miecza, idźcie, nie stójcie! wspominajcie z daleka na Pana, a Jeruzalem niech wstępuje na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uciekli przed mieczem, pódźcie, nie stójcie; pomnicie z daleka na JAHWE i Jeruzalem niech przydzie na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którzy ocaleliście od miecza, nie zatrzymujcie się! Choć oddaleni, wspominajcie Pana, a Jerozolima niech będzie w waszej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jego miecza, uchodźcie, a nie zatrzymujcie się! Pamiętajcie o Panu na obczyźnie, a Jeruzalem miejcie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ocaleni od miecza, uciekajcie, nie zatrzymujcie się! Pamiętajcie o JAHWE, gdy jesteście daleko, a Jerozolima niech wstępuje do waszego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od miecza, uciekajcie, nie zatrzymujcie się! Choć jesteście daleko, wspomnijcie na JAHWE, i niech przyjdzie wam na myśl Jerozolima!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ocaleni spod jego miecza, uchodźcie, nie przystając! W dalekich stronach pamiętajcie o Jahwe i niech Jeruzalem leży wam na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Спасенні з землі, підіть і не стійте. Ви, що далеко, згадайте Господа, і хай Єрусалим ввійде на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ocaleni od miecza, idźcie i się nie zatrzymujcie! W oddali wspominajcie o WIEKUISTYM, a w wasze serce niech wchodzi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którzyście ocaleli od miecza, idźcie. Nie zatrzymujcie się. Z daleka pamiętajcie o JAHWE i niech Jerozolima przyjdzie wam do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2024-04-29T13:22:28Z</dcterms:modified>
</cp:coreProperties>
</file>