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(Wy), zbiegli przed mieczem! Ruszajcie! Nie zatrzymujcie się! Pamiętajcie, (będąc) z dala od JAHWE, niech Jerozolima wstąpi wam na serce!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2024-04-29T09:40:41Z</dcterms:modified>
</cp:coreProperties>
</file>