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niszczy Babilon i usuwa z niego wielki gwar! A szumią ich fale jak potężne wody, rozlega się zgiełk ich głosu!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2024-04-29T10:21:24Z</dcterms:modified>
</cp:coreProperties>
</file>