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2"/>
        <w:gridCol w:w="1350"/>
        <w:gridCol w:w="6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Jeremiasz do Serajasza: Gdy przyjdziesz do Babilonu, to dopatrz (tego) i przeczytaj wszystkie te słowa,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2024-04-29T12:35:36Z</dcterms:modified>
</cp:coreProperties>
</file>