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kielichem był Babilon w ręce JAHWE, upijającym całą ziemię. Z jego wina piły narody, dlatego narody oszalały!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2024-04-29T09:40:07Z</dcterms:modified>
</cp:coreProperties>
</file>