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dziesiątego dnia* tego miesiąca,** był to dziewiętnasty rok*** króla Nebukadnesara, króla Babilonu, przybył do Jerozolimy Nebuzaradan, naczelnik straży przybocznej, (który) stał przed obliczem****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piątym miesiącu, w dziesiątym dniu tego miesiąca, a był to dziewiętnasty rok panowania Nebukadnesara, króla Babilonu, przybył do Jerozolimy Nebuzaradan. Był on dowódcą straży przybocznej i służył w najbliższym otoczeniu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— był to dziewiętnasty rok Nabuchodonozora, króla Babilonu — do Jerozolimy przybył Nebuzaradan, dowódca gwardii, sługa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dnia dziesiątego tegoż miesiąca, ten jest rok dziewiętnasty królowania Nabuchodonozora, króla Babilońskiego, przyciągnął Nabuzardan, hetman żołnierski, który stawał przed królem Babilońskim,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miesiąca, ten jest dziewiętnasty rok Nabuchodonozora, króla Babilońskiego, przyszedł Nabuzardan, hetman żołnierstwa, który stał przed królem Babilońskim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 dnia dziesiątego miesiąca - był to dziewiętnasty rok [panowania] króla babilońskiego Nabuchodonozora - wkroczył do Jerozolimy Nebuzaradan, dowódca straży przybocznej, sprawujący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 siódmego dnia tego miesiąca, był to dziewiętnasty rok króla Nebukadnesara, króla babilońskiego, przybył do Jeruzalemu Nebuzaradan, dowódca straży przybocznej, który należał do bezpośredniego otoczenia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 dziesiątego dnia tego miesiąca dziewiętnastego roku panowania Nebukadnessara, króla Babilonu, przybył do Jerozolimy Nebuzaradan, dowódca straży przybocznej, który stawał przed królem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piątego miesiąca, w dziewiętnastym roku panowania króla babilońskiego Nabuchodonozora,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dziesiątego, miesiąca piątego - a był to rok dziewiętnasty Nebukadnezara, króla babilońskiego - przybył do Jerozolimy Nebuzaradan, dowódca gwardii przybocznej, osobisty przedstawiciel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 десятого дня місяця прийшов до Єрусалиму Навузардан архімаґир, що стояв перед лицем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dziesiątego tego miesiąca, mianowicie roku dziewiętnastego panowania Nabukadrecara, króla Babelu, przybył do Jerozolimy Nebuzar–Adan, naczelnik straży przybocznej, który stawał przed obliczem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tego miesiąca – w dziewiętnastym roku króla Nebukadreccara, króla Babilonu – Nebuzaradan, dowódca straży przybocznej, który stał przed królem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dziesiątego dnia : wg &lt;x&gt;120 25:8&lt;/x&gt; siódmego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17 sierpnia 586 r. p. Chr., wg wsp. kalendarza.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który stał przed obliczem : idiom: który należał do najbardziej bezpośredniej służby królewskiej.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2024-05-23T10:03:04Z</dcterms:modified>
</cp:coreProperties>
</file>