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nie widzisz, co oni robią w miastach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nie widzisz, co oni wyczyniają w miastach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 nie widzisz, co robią w miastach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sam nie widzisz, co oni broją w miastach Judzkich i po ulicach Jeruzalemskich?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widzisz, co ci działają w mieściech Judzkich i po ulicach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widzisz, co czynią w miastach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nie widzisz, co oni robią w miastach judzkich i na ulicach Jeruzalemu?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widzisz, co oni wyprawiają w miastach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widzisz, co oni robią w miastach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 nie widzisz, czego się dopuszczają w miastach judzkich i na ulicach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сини збирають дрова, і їхні батьки палять огонь, і їхні жінки місять тісто, щоб зробити тістечка для небесного війська і полили поливання чужим богам, щоб Мене прогнівити.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widzisz co wyprawiają w miastach Judy i na ulicach 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widzisz, co oni czynią w miastach Judy i na ulicach Jerozolimy?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2024-05-05T20:19:38Z</dcterms:modified>
</cp:coreProperties>
</file>