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Wyzbieraniem (ich) skończę z nimi* – oświadczenie JAHWE – nie będzie winogron na winorośli, nie będzie fig na figowcu i liść opadnie – a (co) im dałem, przeminęło!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Wyzbieram ich plony — oświadcza JAHWE. Nie będzie winogron na winorośli, zabraknie fig na figowcu, liście natomiast opadną — i co im dałem, przepadnie!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wykorzenię, mówi JAHWE. Nie będzie winogron na winorośli ani żadnych fig na drzewie figowym, nawet liść opadnie, a to, co im dałem, zostanie im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szczętu ich wykorzenię, mówi Pan; nie będzie żadnego grona na winnej macicy, ani żadnych fig na drzewie figowem; nawet i liść opadnie, a com im dał, odjęte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zbierzę je, mówi JAHWE. Nie masz jagody na winnym drzewie, nie masz też fig na fidze, list opadł. I dałem im,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zebrać u nich żniwo - wyrocznia Pana; nie ma winogron w winnicy ani fig na figowcu, i liście zwiędły.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chciał urządzić u nich zbiór - mówi Pan - nie ma winogron na krzewie winnym, nie ma fig na drzewie figowym, nawet liść zwiądł; co im dałem, to od nich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ich zupełnie – wyrocznia JAHWE. Nie ma winogron na krzewie winnym i nie ma fig na drzewie figowym, a liście zwiędły. Wydałem ich tym, którzy ich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„Wyniszczę ich zupełnie - wyrocznia JAHWE. Nie będzie winogron na winorośli ani fig na drzewie figowym, a liście zwiędną. Wydam ich przechodniom”.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zbiorów się u nich zabiorę - wyrok Jahwe - nie będzie gron na winnym krzewie ani też fig na drzewie figowym, nawet liście powiędną (i wydam je przechodniom).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 їхній врожай, говорить Господь. Немає винограду на винограді, і немає фіґів на фіґах, і листя облетіло.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ich, zgładzę mówi WIEKUISTY. Na latorośli nie zostały grona, ani figi na drzewie figowym, a liść zwiędnął. Już ustanowiłem tych, co im odbiorą.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będę zbierał, położę im kresʼ – brzmi wypowiedź JAHWE. ʼNie będzie winogron na winorośli i nie będzie fig na drzewie figowym, a listowie zwiędnie. To zaś, co im daję, przejdzie obok nichʼ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Wyzbieraniem (ich) skończę z nimi, </w:t>
      </w:r>
      <w:r>
        <w:rPr>
          <w:rtl/>
        </w:rPr>
        <w:t>אֲסִיפֵם אָסֹף</w:t>
      </w:r>
      <w:r>
        <w:rPr>
          <w:rtl w:val="0"/>
        </w:rPr>
        <w:t xml:space="preserve"> : po em.: wyzbieram ich zbiory (l. żniwa), </w:t>
      </w:r>
      <w:r>
        <w:rPr>
          <w:rtl/>
        </w:rPr>
        <w:t>אֹסֵף אֲסִיפָם</w:t>
      </w:r>
      <w:r>
        <w:rPr>
          <w:rtl w:val="0"/>
        </w:rPr>
        <w:t xml:space="preserve"> , por. &lt;x&gt;20 23:16&lt;/x&gt;,&lt;x&gt;20 34:22&lt;/x&gt;; &lt;x&gt;400 4:6&lt;/x&gt;; &lt;x&gt;300 8:13&lt;/x&gt; L; wg G: i zbiorą swoje zbiory, καὶ συνάξουσιν τὰ γενήματα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2024-04-30T11:40:47Z</dcterms:modified>
</cp:coreProperties>
</file>