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Wyzbieraniem (ich) skończę z nimi* – oświadczenie JAHWE – nie będzie winogron na winorośli, nie będzie fig na figowcu i liść opadnie – a (co) im dałem, przeminęło!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Wyzbieraniem (ich) skończę z nimi, </w:t>
      </w:r>
      <w:r>
        <w:rPr>
          <w:rtl/>
        </w:rPr>
        <w:t>אֲסִיפֵם אָסֹף</w:t>
      </w:r>
      <w:r>
        <w:rPr>
          <w:rtl w:val="0"/>
        </w:rPr>
        <w:t xml:space="preserve"> : po em.: wyzbieram ich zbiory (l. żniwa), </w:t>
      </w:r>
      <w:r>
        <w:rPr>
          <w:rtl/>
        </w:rPr>
        <w:t>אֹסֵף אֲסִיפָם</w:t>
      </w:r>
      <w:r>
        <w:rPr>
          <w:rtl w:val="0"/>
        </w:rPr>
        <w:t xml:space="preserve"> , por. &lt;x&gt;20 23:16&lt;/x&gt;,&lt;x&gt;20 34:22&lt;/x&gt;; &lt;x&gt;400 4:6&lt;/x&gt;; &lt;x&gt;300 8:13&lt;/x&gt; L; wg G: i zbiorą swoje zbiory, καὶ συνάξουσιν τὰ γενήματα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2024-04-30T08:23:48Z</dcterms:modified>
</cp:coreProperties>
</file>