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odwraca się ten lud, Jerozolima, w nieustannym odstępstwie? Uchwycili się oszustwa, nie chcą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ten lud tylko się odwraca? Dlaczego Jerozolima trwa w nieustannym odstępstwie? Uchwycili się kłamstwa i nie chcą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odwrócił się ten lud Jerozolimy wiecznym odstępstwem? Trzymają się kłamstwa, nie chcą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odwrócił ten lud Jeruzalemski odwróceniem wiecznem? chwytają się kłamstwa a nie chcą się nawracać.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tedy odwrócił ten lud w Jeruzalem odwróceniem spornym? Chwycili się kłamstwa, a 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buntuje się ten lud [jerozolimski] i trwa bez końca w odstępstwie? Trzyma się kurczowo kłamstwa i nie chce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ten lud jeruzalemski trwa nieustannie w odstępstwie? Trzymają się kłamstwa, nie chcą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lud Jerozolimy ustawicznie zwraca się do odstępstwa? Uchwycili się fałszu, nie chcą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ten lud odwrócił się, a Jerozolima jest zawsze zbuntowana? Trwają w przewrotności, odmawiają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lud się odwraca, Jeruzalem wciąż trwa w odstępstwie? Mocno trzymają się fałszu, odmawiają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відвернувся мій нарід безсоромним відверненням і вони скріпилися у їхній постанові і не забажали повернутися?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lud Jeruszalaim odwrócił się uporczywym odstępstwem, chwycili się obłudy oraz wzbraniają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lud, Jerozolima, jest niewierny długotrwałą niewiernością? Uchwycili się oszukańczego postępowania; nie chcą zawrócić.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2024-04-30T20:39:14Z</dcterms:modified>
</cp:coreProperties>
</file>