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napinają swój język jak łuk, kłamstwo, a nie prawda rządzi w kraju, gdyż od zła do zła przechodzą, Mnie zaś nie znają* – oświadczenie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w kraju rządzi kłamstwo, nie prawda, niegodziwość goni niegodziwość, Mnie natomiast nie znają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dla podróżnych, abym mógł opuścić swój lud i oddalić się od nich! Wszyscy bowiem są cudzołożnikami, zgrają zdrajców;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na puszczy gospodę podróżnych, abym opuścił lud mój, i odszedł od nich? bo wszyscy są cudzołożnicy, zgraja przestępników;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 da na puszczy gospodę podróżników, i opuszczę lud mój, i odejdę od nich, bo wszyscy są cudzołożnicy, zbór przestępników!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napinają swój język; kłamstwo, a nie prawda panuje w kraju. Albowiem kroczą od przewrotności do przewrotności, a nie uznają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kłamstwo, a nie prawda panuje w kraju, od jednego złego do drugiego przechodzą, mnie zaś nie znają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niczym łuk; oszustwo, a nie prawda wzmaga się w kraju. Ponieważ przechodzą od jednej niegodziwości do drugiej, Mnie zaś nie znają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„Napinają swój język jak łuk. Nie prawda, lecz kłamstwo rządzi w kraju, popełniają występek za występkiem, ale Mnie nie znają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- napinają swój język, oszustwem - nie prawdą - umocnili się w kraju. Bo od nieprawości przechodzą w nieprawość, a mnie nie znają - orzeka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натягнули свій язик як лук. Обмана і невіра скріпилася на землі, бо з зла вийшли до зла і Мене не впізнали.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język, niby kłamliwy łuk; nie przez prawdę wzmocnili się na ziemi, bo od złego do złego uczynku postępują, a Mnie nie znają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żebym miał na pustkowiu miejsce noclegu dla wędrowców! Wtedy opuściłbym swój lud i odszedłbym daleko od nich, bo wszyscy oni są cudzołożnikami, uroczystym zgromadzeniem tych, którzy postępują zdradziecko;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znają, </w:t>
      </w:r>
      <w:r>
        <w:rPr>
          <w:rtl/>
        </w:rPr>
        <w:t>לֹא־יָדָעּו</w:t>
      </w:r>
      <w:r>
        <w:rPr>
          <w:rtl w:val="0"/>
        </w:rPr>
        <w:t xml:space="preserve"> , lub: nie uznają, zob. &lt;x&gt;130 28:9&lt;/x&gt;; &lt;x&gt;290 29:21&lt;/x&gt;; &lt;x&gt;350 2:20&lt;/x&gt;; &lt;x&gt;240 3:6&lt;/x&gt;, &lt;x&gt;300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4QJer c dodaje: Zastępów.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2024-05-02T00:46:33Z</dcterms:modified>
</cp:coreProperties>
</file>