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posłał ogień w moje kości i (ten) je pokonał.* Rozciągnął sieć na moje nogi i obrócił mnie do tyłu. Zesłał na mnie zniszczenie, omdlewam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pokonał je, </w:t>
      </w:r>
      <w:r>
        <w:rPr>
          <w:rtl/>
        </w:rPr>
        <w:t>וַּיִרְּדֶּנָה</w:t>
      </w:r>
      <w:r>
        <w:rPr>
          <w:rtl w:val="0"/>
        </w:rPr>
        <w:t xml:space="preserve"> (wajjirdenna h): wg G: zstąpił w nie, od </w:t>
      </w:r>
      <w:r>
        <w:rPr>
          <w:rtl/>
        </w:rPr>
        <w:t>וַּיֹרִדֶּנָה</w:t>
      </w:r>
      <w:r>
        <w:rPr>
          <w:rtl w:val="0"/>
        </w:rPr>
        <w:t xml:space="preserve"> (wajjoridenna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2024-03-29T14:25:57Z</dcterms:modified>
</cp:coreProperties>
</file>