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Zakpił z mych wszystkich walecznych Pan w moim obrębie. Zwołał przeciw mnie zgromadzenie, aby złamać mego młodzieńca. Pan podeptał tłocznię dziewicy, córce judzkiej.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2024-04-20T05:57:55Z</dcterms:modified>
</cp:coreProperties>
</file>