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7"/>
        <w:gridCol w:w="1744"/>
        <w:gridCol w:w="5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tym człowiekiem, (który) widział niedolę pod rózgą Jego wzburzenia.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2024-04-30T10:32:16Z</dcterms:modified>
</cp:coreProperties>
</file>