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0"/>
        <w:gridCol w:w="216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dla swej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2024-04-30T08:44:18Z</dcterms:modified>
</cp:coreProperties>
</file>