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8"/>
        <w:gridCol w:w="1818"/>
        <w:gridCol w:w="5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pośmiewiskiem dla całego mego ludu, przyśpiewką na całe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2024-04-30T15:00:01Z</dcterms:modified>
</cp:coreProperties>
</file>