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9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goryczą, nasączył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Nasycił mnie goryczą i nasączył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mnie goryczą, upoił mnie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 mię gorzkościami; upija mię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mię gorzkościami, opoił mię piołynem.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nasycił goryczą, piołunem napoił.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goryczą, napoił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 mnie goryczą do syta, piołunem mnie napoił.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gorzkimi ziołami, upoił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mnie do syta goryczą, upoił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наситив мене гіркотою, напоїв мене жовчю.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goryczami oraz napełnił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rzeczami gorzkimi. Przepoił mnie piołunem.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2024-04-30T12:02:15Z</dcterms:modified>
</cp:coreProperties>
</file>