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0"/>
        <w:gridCol w:w="219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ją dokładnie moja dusza i omdlewa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2024-04-30T20:25:34Z</dcterms:modified>
</cp:coreProperties>
</file>