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24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jest czekanie w milczeniu na ratunek*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Dobrze jest czekać w milczeniu na ratunek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cierpliwie oczekiwać na zbawienie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jest, cierpliwie oczekiwać na zbawienie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czekać z milczeniem zbawienia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czekać w milczeniu ratunku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czekać w milczeniu na zbawienie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czekać w milczeniu zbawienia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oczekiwać w milczeniu, aż od JAHWE przyjdzie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oczekiwać w milczeniu na wybawienie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й очікувати й мовчати на господне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dobrze jest czekać w milczeniu na pomoc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czekać, i to w milczeniu, na wybawienie od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zbawienie.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2024-04-30T20:09:59Z</dcterms:modified>
</cp:coreProperties>
</file>