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94"/>
        <w:gridCol w:w="2177"/>
        <w:gridCol w:w="51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Dobre jest czekanie w milczeniu na ratunek*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 zbawienie.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2024-04-30T10:14:33Z</dcterms:modified>
</cp:coreProperties>
</file>