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17"/>
        <w:gridCol w:w="2206"/>
        <w:gridCol w:w="50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jest, gdy mężczyzna nosi jarzmo w młodości.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2024-04-30T11:18:47Z</dcterms:modified>
</cp:coreProperties>
</file>