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2376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swe usta do prochu, może jest nadzieja.*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przylgnie ustami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swe usta w 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w prochu usta swe, ażby się okazała nadzieja;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w prochu usta swe, owa by była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 zanurzy w prochu! A 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przytyka swoje usta do prochu,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przylgnie ustami do prochu − może jest jeszcze jakaś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ucałuje proch ziemi - może jest jeszcze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schyli w proch swoje usta - może jest [jeszcze] nadzieja?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na prochu swoje usta może jest jeszcze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ustami przywrze do prochu. Może jest jakaś nadzieja.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3:29&lt;/x&gt; brak w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2024-04-30T11:05:20Z</dcterms:modified>
</cp:coreProperties>
</file>