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6"/>
        <w:gridCol w:w="1864"/>
        <w:gridCol w:w="5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przeciwko mnie odwrócił się i kierował swą rękę przez cały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2024-04-30T15:47:22Z</dcterms:modified>
</cp:coreProperties>
</file>