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65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nie odrzuca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na wieki nie odrzuca;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odrzuci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Bo nie jest zamiarem Pana odtrącić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nie odrzuca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Bóg wprawdzie, lecz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odtrąca na wieki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відкине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będzie od rzucał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2024-04-30T17:14:21Z</dcterms:modified>
</cp:coreProperties>
</file>