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zasmuca, to i się lituje – według obfitości swojej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Owszem, jeśli zasmuca, to też się lituje, według obfitości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zasmuca, znów się lituje według obfitości swego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jeźli zasmuca, zasię się zmiłuje według mnóstwa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odrzucił, i smiłuje się według mnóstwa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udręczył, znów się lituje w dobroci swej niezmiernej;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zasmuca, znowu się lituje według obfitości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poniży, to znów okaże litość w ogromie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poniży - znów litość okaże w ogromie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ukarze - okaże i litość według wielkiej swej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впокорив змилосердиться за множеством свого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zasmucił znowu się zmiłuje, według pełni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przysporzył smutku, to się również zmiłuje stosownie do obfitej miary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2024-04-30T10:00:14Z</dcterms:modified>
</cp:coreProperties>
</file>