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3269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skruszyć pod swoimi nogami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kruszy pod stopami więźniów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Miażdżenie pod nogami wszystkich więźniów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starł nogami swemi wszystkich więźniów w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zstarł pod nogami swemi wszytkie więźnie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Gdy pod nogami się depcze wszystkich jeńców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depcze nogami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depcze się wszystkich uprowadzonych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depcze wszystkich ujarzmionych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depcze się nogami wszystkich ujarzmionych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впокорити під його ногами всіх вязнів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 stopami gnębi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 stopami miażdży wszystkich więźniów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2024-04-30T13:37:48Z</dcterms:modified>
</cp:coreProperties>
</file>