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człowiek, póki żyje, może zrzucać winę na cokolwiek poza własnym grzechem?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żali się człowiek żyjący, człowiek — z powodu kary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Przeczżeby tedy sobie utyskiwać miał człowiek żyjący, a mąż nad kaźnią za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szemrał człowiek żywy, mąż za grzechy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skarży człowiek żyjący? Mąż - na [karę za]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póki żyje? Niech się uskarża na swoje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 się człowiek żyjący, z powodu swoich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żali się człowiek żyjący, mężczyzna obciążony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żali się człowiek żyjący, mąż obarczony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бурмоче людина живучи, чоловік за свої гріхи?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człowiek utyskuje póki żyje mąż, co cierpi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człowiek żyjący pozwalać sobie na narzekanie, krzepki mąż – z powodu swego grzechu?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2024-04-30T12:08:08Z</dcterms:modified>
</cp:coreProperties>
</file>