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3"/>
        <w:gridCol w:w="2310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2024-04-30T10:19:37Z</dcterms:modified>
</cp:coreProperties>
</file>